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4A39126B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193DD2">
        <w:t>декабрь</w:t>
      </w:r>
      <w:r w:rsidR="00DE4EEA">
        <w:t xml:space="preserve"> </w:t>
      </w:r>
      <w:r>
        <w:t>20</w:t>
      </w:r>
      <w:r w:rsidR="00287A58">
        <w:t>2</w:t>
      </w:r>
      <w:r w:rsidR="005629C8">
        <w:t>1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5E688C65" w:rsidR="001C33B7" w:rsidRPr="00683A7D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7FE58F22" w:rsidR="001C33B7" w:rsidRPr="00683A7D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1912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24B108D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6AD9CFD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D6C712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65C69ED2" w:rsidR="001C33B7" w:rsidRPr="00F518DD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956744D" w:rsidR="001C33B7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6298D243" w:rsidR="001C33B7" w:rsidRPr="00911555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147C3C5F" w:rsidR="001C33B7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132,32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029D7365" w:rsidR="001C33B7" w:rsidRPr="00F518DD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32568C4B" w:rsidR="001C33B7" w:rsidRPr="00F518DD" w:rsidRDefault="00683A7D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3D50DF9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629F0649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21FF5137" w:rsidR="001C33B7" w:rsidRPr="00F518DD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6F619860" w:rsidR="001C33B7" w:rsidRPr="00F518DD" w:rsidRDefault="00683A7D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1912,5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693791EE" w:rsidR="001C33B7" w:rsidRPr="00911555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226270C9" w:rsidR="00683A7D" w:rsidRPr="00911555" w:rsidRDefault="00683A7D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132,32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93DD2"/>
    <w:rsid w:val="001B45E0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A62CE"/>
    <w:rsid w:val="007B24B0"/>
    <w:rsid w:val="007E006C"/>
    <w:rsid w:val="00885B6D"/>
    <w:rsid w:val="00911555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C2114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54</cp:revision>
  <cp:lastPrinted>2021-12-09T09:50:00Z</cp:lastPrinted>
  <dcterms:created xsi:type="dcterms:W3CDTF">2019-04-29T05:08:00Z</dcterms:created>
  <dcterms:modified xsi:type="dcterms:W3CDTF">2022-01-10T07:05:00Z</dcterms:modified>
</cp:coreProperties>
</file>